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4E" w:rsidRPr="002D4A4E" w:rsidRDefault="002D4A4E" w:rsidP="002D4A4E">
      <w:pPr>
        <w:spacing w:after="120"/>
        <w:jc w:val="center"/>
        <w:rPr>
          <w:b/>
          <w:bCs/>
          <w:lang w:val="ru-RU"/>
        </w:rPr>
      </w:pPr>
      <w:r w:rsidRPr="002D4A4E">
        <w:rPr>
          <w:b/>
          <w:bCs/>
          <w:lang w:val="ru-RU"/>
        </w:rPr>
        <w:t>Филиал «Раздольненская школа»</w:t>
      </w:r>
    </w:p>
    <w:p w:rsidR="002D4A4E" w:rsidRPr="002D4A4E" w:rsidRDefault="002D4A4E" w:rsidP="002D4A4E">
      <w:pPr>
        <w:spacing w:after="120"/>
        <w:jc w:val="center"/>
        <w:rPr>
          <w:b/>
          <w:bCs/>
          <w:lang w:val="ru-RU"/>
        </w:rPr>
      </w:pPr>
      <w:r w:rsidRPr="002D4A4E">
        <w:rPr>
          <w:b/>
          <w:bCs/>
          <w:lang w:val="ru-RU"/>
        </w:rPr>
        <w:t>муниципального казённого общеобразовательного учреждения</w:t>
      </w:r>
    </w:p>
    <w:p w:rsidR="002D4A4E" w:rsidRPr="00274D0A" w:rsidRDefault="002D4A4E" w:rsidP="002D4A4E">
      <w:pPr>
        <w:spacing w:after="120"/>
        <w:jc w:val="center"/>
        <w:rPr>
          <w:b/>
          <w:bCs/>
        </w:rPr>
      </w:pPr>
      <w:r w:rsidRPr="00274D0A">
        <w:rPr>
          <w:b/>
          <w:bCs/>
        </w:rPr>
        <w:t>«</w:t>
      </w:r>
      <w:proofErr w:type="spellStart"/>
      <w:r w:rsidRPr="00274D0A">
        <w:rPr>
          <w:b/>
          <w:bCs/>
        </w:rPr>
        <w:t>Таловская</w:t>
      </w:r>
      <w:proofErr w:type="spellEnd"/>
      <w:r w:rsidRPr="00274D0A">
        <w:rPr>
          <w:b/>
          <w:bCs/>
        </w:rPr>
        <w:t xml:space="preserve"> </w:t>
      </w:r>
      <w:proofErr w:type="spellStart"/>
      <w:r w:rsidRPr="00274D0A">
        <w:rPr>
          <w:b/>
          <w:bCs/>
        </w:rPr>
        <w:t>средняя</w:t>
      </w:r>
      <w:proofErr w:type="spellEnd"/>
      <w:r w:rsidRPr="00274D0A">
        <w:rPr>
          <w:b/>
          <w:bCs/>
        </w:rPr>
        <w:t xml:space="preserve"> </w:t>
      </w:r>
      <w:proofErr w:type="spellStart"/>
      <w:r w:rsidRPr="00274D0A">
        <w:rPr>
          <w:b/>
          <w:bCs/>
        </w:rPr>
        <w:t>общеобразовательная</w:t>
      </w:r>
      <w:proofErr w:type="spellEnd"/>
      <w:r w:rsidRPr="00274D0A">
        <w:rPr>
          <w:b/>
          <w:bCs/>
        </w:rPr>
        <w:t xml:space="preserve"> </w:t>
      </w:r>
      <w:proofErr w:type="spellStart"/>
      <w:r w:rsidRPr="00274D0A">
        <w:rPr>
          <w:b/>
          <w:bCs/>
        </w:rPr>
        <w:t>школа</w:t>
      </w:r>
      <w:proofErr w:type="spellEnd"/>
      <w:r w:rsidRPr="00274D0A">
        <w:rPr>
          <w:b/>
          <w:bCs/>
        </w:rPr>
        <w:t>»</w:t>
      </w:r>
    </w:p>
    <w:p w:rsidR="002D4A4E" w:rsidRPr="001F3A07" w:rsidRDefault="002D4A4E" w:rsidP="002D4A4E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30"/>
        <w:gridCol w:w="3482"/>
        <w:gridCol w:w="3486"/>
      </w:tblGrid>
      <w:tr w:rsidR="002D4A4E" w:rsidRPr="001F3A07" w:rsidTr="008808C3">
        <w:tc>
          <w:tcPr>
            <w:tcW w:w="5202" w:type="dxa"/>
          </w:tcPr>
          <w:p w:rsidR="002D4A4E" w:rsidRPr="00A52ABD" w:rsidRDefault="002D4A4E" w:rsidP="008808C3">
            <w:pPr>
              <w:jc w:val="center"/>
              <w:rPr>
                <w:lang w:val="ru-RU"/>
              </w:rPr>
            </w:pPr>
          </w:p>
          <w:p w:rsidR="002D4A4E" w:rsidRPr="002D4A4E" w:rsidRDefault="002D4A4E" w:rsidP="008808C3">
            <w:pPr>
              <w:jc w:val="center"/>
              <w:rPr>
                <w:lang w:val="ru-RU"/>
              </w:rPr>
            </w:pPr>
            <w:r w:rsidRPr="002D4A4E">
              <w:rPr>
                <w:lang w:val="ru-RU"/>
              </w:rPr>
              <w:t>Рассмотрено на заседании МС школы</w:t>
            </w:r>
          </w:p>
          <w:p w:rsidR="002D4A4E" w:rsidRPr="002D4A4E" w:rsidRDefault="002D4A4E" w:rsidP="008808C3">
            <w:pPr>
              <w:jc w:val="center"/>
              <w:rPr>
                <w:lang w:val="ru-RU"/>
              </w:rPr>
            </w:pPr>
            <w:r w:rsidRPr="002D4A4E">
              <w:rPr>
                <w:lang w:val="ru-RU"/>
              </w:rPr>
              <w:t>Протокол № __</w:t>
            </w:r>
          </w:p>
          <w:p w:rsidR="002D4A4E" w:rsidRPr="001F3A07" w:rsidRDefault="002D4A4E" w:rsidP="008808C3">
            <w:pPr>
              <w:jc w:val="center"/>
            </w:pPr>
            <w:r w:rsidRPr="002D4A4E">
              <w:rPr>
                <w:lang w:val="ru-RU"/>
              </w:rPr>
              <w:t xml:space="preserve"> </w:t>
            </w:r>
            <w:proofErr w:type="spellStart"/>
            <w:proofErr w:type="gramStart"/>
            <w:r w:rsidRPr="001F3A07">
              <w:t>от</w:t>
            </w:r>
            <w:proofErr w:type="spellEnd"/>
            <w:r w:rsidRPr="001F3A07">
              <w:t xml:space="preserve"> </w:t>
            </w:r>
            <w:r>
              <w:rPr>
                <w:b/>
                <w:bCs/>
              </w:rPr>
              <w:t xml:space="preserve"> «</w:t>
            </w:r>
            <w:proofErr w:type="gramEnd"/>
            <w:r>
              <w:rPr>
                <w:b/>
                <w:bCs/>
              </w:rPr>
              <w:t>____»__________2023</w:t>
            </w:r>
            <w:r w:rsidRPr="00274D0A">
              <w:rPr>
                <w:b/>
                <w:bCs/>
              </w:rPr>
              <w:t xml:space="preserve">_г.                                      </w:t>
            </w:r>
          </w:p>
          <w:p w:rsidR="002D4A4E" w:rsidRPr="001F3A07" w:rsidRDefault="002D4A4E" w:rsidP="008808C3">
            <w:pPr>
              <w:jc w:val="center"/>
            </w:pPr>
            <w:proofErr w:type="spellStart"/>
            <w:r w:rsidRPr="00274D0A">
              <w:rPr>
                <w:b/>
                <w:bCs/>
              </w:rPr>
              <w:t>Секретарь</w:t>
            </w:r>
            <w:proofErr w:type="spellEnd"/>
            <w:r w:rsidRPr="00274D0A">
              <w:rPr>
                <w:b/>
                <w:bCs/>
              </w:rPr>
              <w:t xml:space="preserve"> МС:                                                           </w:t>
            </w:r>
            <w:r>
              <w:rPr>
                <w:b/>
                <w:bCs/>
              </w:rPr>
              <w:t xml:space="preserve">                        </w:t>
            </w:r>
            <w:r>
              <w:t>__________________________</w:t>
            </w:r>
          </w:p>
          <w:p w:rsidR="002D4A4E" w:rsidRPr="001F3A07" w:rsidRDefault="002D4A4E" w:rsidP="008808C3">
            <w:pPr>
              <w:jc w:val="center"/>
            </w:pPr>
            <w:r w:rsidRPr="001F3A07">
              <w:t xml:space="preserve">                                              </w:t>
            </w:r>
          </w:p>
        </w:tc>
        <w:tc>
          <w:tcPr>
            <w:tcW w:w="5202" w:type="dxa"/>
          </w:tcPr>
          <w:p w:rsidR="002D4A4E" w:rsidRPr="002D4A4E" w:rsidRDefault="002D4A4E" w:rsidP="008808C3">
            <w:pPr>
              <w:jc w:val="center"/>
              <w:rPr>
                <w:lang w:val="ru-RU"/>
              </w:rPr>
            </w:pPr>
          </w:p>
          <w:p w:rsidR="002D4A4E" w:rsidRPr="002D4A4E" w:rsidRDefault="002D4A4E" w:rsidP="008808C3">
            <w:pPr>
              <w:jc w:val="center"/>
              <w:rPr>
                <w:lang w:val="ru-RU"/>
              </w:rPr>
            </w:pPr>
            <w:r w:rsidRPr="002D4A4E">
              <w:rPr>
                <w:lang w:val="ru-RU"/>
              </w:rPr>
              <w:t>Согласовано</w:t>
            </w:r>
          </w:p>
          <w:p w:rsidR="002D4A4E" w:rsidRPr="002D4A4E" w:rsidRDefault="002D4A4E" w:rsidP="008808C3">
            <w:pPr>
              <w:jc w:val="center"/>
              <w:rPr>
                <w:lang w:val="ru-RU"/>
              </w:rPr>
            </w:pPr>
            <w:r w:rsidRPr="002D4A4E">
              <w:rPr>
                <w:lang w:val="ru-RU"/>
              </w:rPr>
              <w:t>Зам. директора по УВР</w:t>
            </w:r>
          </w:p>
          <w:p w:rsidR="002D4A4E" w:rsidRPr="002D4A4E" w:rsidRDefault="002D4A4E" w:rsidP="008808C3">
            <w:pPr>
              <w:jc w:val="center"/>
              <w:rPr>
                <w:lang w:val="ru-RU"/>
              </w:rPr>
            </w:pPr>
            <w:r w:rsidRPr="002D4A4E">
              <w:rPr>
                <w:lang w:val="ru-RU"/>
              </w:rPr>
              <w:t>МКОУ «</w:t>
            </w:r>
            <w:proofErr w:type="spellStart"/>
            <w:r w:rsidRPr="002D4A4E">
              <w:rPr>
                <w:lang w:val="ru-RU"/>
              </w:rPr>
              <w:t>Таловская</w:t>
            </w:r>
            <w:proofErr w:type="spellEnd"/>
            <w:r w:rsidRPr="002D4A4E">
              <w:rPr>
                <w:lang w:val="ru-RU"/>
              </w:rPr>
              <w:t xml:space="preserve"> СОШ». </w:t>
            </w:r>
          </w:p>
          <w:p w:rsidR="002D4A4E" w:rsidRPr="001F3A07" w:rsidRDefault="002D4A4E" w:rsidP="008808C3">
            <w:pPr>
              <w:jc w:val="center"/>
            </w:pPr>
            <w:r>
              <w:t>____________________</w:t>
            </w:r>
          </w:p>
          <w:p w:rsidR="002D4A4E" w:rsidRPr="001F3A07" w:rsidRDefault="002D4A4E" w:rsidP="008808C3">
            <w:pPr>
              <w:jc w:val="center"/>
            </w:pPr>
            <w:proofErr w:type="spellStart"/>
            <w:r>
              <w:t>Кутузова</w:t>
            </w:r>
            <w:proofErr w:type="spellEnd"/>
            <w:r>
              <w:t xml:space="preserve"> Н.М. </w:t>
            </w:r>
          </w:p>
          <w:p w:rsidR="002D4A4E" w:rsidRPr="001F3A07" w:rsidRDefault="002D4A4E" w:rsidP="008808C3">
            <w:pPr>
              <w:jc w:val="center"/>
            </w:pPr>
            <w:r w:rsidRPr="00274D0A">
              <w:rPr>
                <w:b/>
                <w:bCs/>
              </w:rPr>
              <w:t>«____»__________2</w:t>
            </w:r>
            <w:r>
              <w:rPr>
                <w:b/>
                <w:bCs/>
              </w:rPr>
              <w:t>023</w:t>
            </w:r>
            <w:r w:rsidRPr="00274D0A">
              <w:rPr>
                <w:b/>
                <w:bCs/>
              </w:rPr>
              <w:t xml:space="preserve">г.                   </w:t>
            </w: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5212" w:type="dxa"/>
          </w:tcPr>
          <w:p w:rsidR="002D4A4E" w:rsidRPr="002D4A4E" w:rsidRDefault="002D4A4E" w:rsidP="008808C3">
            <w:pPr>
              <w:jc w:val="center"/>
              <w:rPr>
                <w:lang w:val="ru-RU"/>
              </w:rPr>
            </w:pPr>
          </w:p>
          <w:p w:rsidR="002D4A4E" w:rsidRPr="002D4A4E" w:rsidRDefault="002D4A4E" w:rsidP="008808C3">
            <w:pPr>
              <w:jc w:val="center"/>
              <w:rPr>
                <w:lang w:val="ru-RU"/>
              </w:rPr>
            </w:pPr>
            <w:r w:rsidRPr="002D4A4E">
              <w:rPr>
                <w:lang w:val="ru-RU"/>
              </w:rPr>
              <w:t>Утверждаю:</w:t>
            </w:r>
          </w:p>
          <w:p w:rsidR="002D4A4E" w:rsidRPr="002D4A4E" w:rsidRDefault="002D4A4E" w:rsidP="008808C3">
            <w:pPr>
              <w:jc w:val="center"/>
              <w:rPr>
                <w:lang w:val="ru-RU"/>
              </w:rPr>
            </w:pPr>
            <w:r w:rsidRPr="002D4A4E">
              <w:rPr>
                <w:lang w:val="ru-RU"/>
              </w:rPr>
              <w:t xml:space="preserve">Директор </w:t>
            </w:r>
          </w:p>
          <w:p w:rsidR="002D4A4E" w:rsidRPr="002D4A4E" w:rsidRDefault="002D4A4E" w:rsidP="008808C3">
            <w:pPr>
              <w:jc w:val="center"/>
              <w:rPr>
                <w:lang w:val="ru-RU"/>
              </w:rPr>
            </w:pPr>
            <w:r w:rsidRPr="002D4A4E">
              <w:rPr>
                <w:lang w:val="ru-RU"/>
              </w:rPr>
              <w:t>МКОУ «</w:t>
            </w:r>
            <w:proofErr w:type="spellStart"/>
            <w:r w:rsidRPr="002D4A4E">
              <w:rPr>
                <w:lang w:val="ru-RU"/>
              </w:rPr>
              <w:t>Таловская</w:t>
            </w:r>
            <w:proofErr w:type="spellEnd"/>
            <w:r w:rsidRPr="002D4A4E">
              <w:rPr>
                <w:lang w:val="ru-RU"/>
              </w:rPr>
              <w:t xml:space="preserve"> СОШ». </w:t>
            </w:r>
          </w:p>
          <w:p w:rsidR="002D4A4E" w:rsidRPr="001F3A07" w:rsidRDefault="002D4A4E" w:rsidP="008808C3">
            <w:pPr>
              <w:jc w:val="center"/>
            </w:pPr>
            <w:r>
              <w:t>____________________</w:t>
            </w:r>
          </w:p>
          <w:p w:rsidR="002D4A4E" w:rsidRPr="001F3A07" w:rsidRDefault="002D4A4E" w:rsidP="008808C3">
            <w:pPr>
              <w:jc w:val="center"/>
            </w:pPr>
            <w:proofErr w:type="spellStart"/>
            <w:r>
              <w:t>Шинкоренко</w:t>
            </w:r>
            <w:proofErr w:type="spellEnd"/>
            <w:r>
              <w:t xml:space="preserve"> Т.С.</w:t>
            </w:r>
          </w:p>
          <w:p w:rsidR="002D4A4E" w:rsidRPr="001F3A07" w:rsidRDefault="002D4A4E" w:rsidP="008808C3">
            <w:pPr>
              <w:jc w:val="center"/>
            </w:pPr>
            <w:r w:rsidRPr="00274D0A">
              <w:rPr>
                <w:b/>
                <w:bCs/>
              </w:rPr>
              <w:t>«____»__________2</w:t>
            </w:r>
            <w:r>
              <w:rPr>
                <w:b/>
                <w:bCs/>
              </w:rPr>
              <w:t>023</w:t>
            </w:r>
            <w:r w:rsidRPr="00274D0A">
              <w:rPr>
                <w:b/>
                <w:bCs/>
              </w:rPr>
              <w:t xml:space="preserve">г.                   </w:t>
            </w:r>
            <w:r>
              <w:rPr>
                <w:b/>
                <w:bCs/>
              </w:rPr>
              <w:t xml:space="preserve">             </w:t>
            </w:r>
          </w:p>
          <w:p w:rsidR="002D4A4E" w:rsidRPr="001F3A07" w:rsidRDefault="002D4A4E" w:rsidP="008808C3">
            <w:pPr>
              <w:jc w:val="center"/>
            </w:pPr>
          </w:p>
        </w:tc>
      </w:tr>
    </w:tbl>
    <w:p w:rsidR="002D4A4E" w:rsidRDefault="002D4A4E" w:rsidP="002D4A4E">
      <w:pPr>
        <w:rPr>
          <w:b/>
          <w:sz w:val="40"/>
          <w:szCs w:val="40"/>
        </w:rPr>
      </w:pPr>
    </w:p>
    <w:p w:rsidR="002D4A4E" w:rsidRPr="00A52ABD" w:rsidRDefault="002D4A4E" w:rsidP="002D4A4E">
      <w:pPr>
        <w:jc w:val="center"/>
        <w:rPr>
          <w:b/>
          <w:sz w:val="40"/>
          <w:szCs w:val="40"/>
          <w:lang w:val="ru-RU"/>
        </w:rPr>
      </w:pPr>
      <w:proofErr w:type="gramStart"/>
      <w:r w:rsidRPr="00A52ABD">
        <w:rPr>
          <w:b/>
          <w:sz w:val="40"/>
          <w:szCs w:val="40"/>
          <w:lang w:val="ru-RU"/>
        </w:rPr>
        <w:t>Рабочая  программа</w:t>
      </w:r>
      <w:proofErr w:type="gramEnd"/>
    </w:p>
    <w:p w:rsidR="002D4A4E" w:rsidRPr="002D4A4E" w:rsidRDefault="002D4A4E" w:rsidP="002D4A4E">
      <w:pPr>
        <w:spacing w:after="120"/>
        <w:jc w:val="center"/>
        <w:rPr>
          <w:b/>
          <w:bCs/>
          <w:lang w:val="ru-RU"/>
        </w:rPr>
      </w:pPr>
      <w:r w:rsidRPr="002D4A4E">
        <w:rPr>
          <w:b/>
          <w:bCs/>
          <w:lang w:val="ru-RU"/>
        </w:rPr>
        <w:t>учебного предмета</w:t>
      </w:r>
    </w:p>
    <w:p w:rsidR="002D4A4E" w:rsidRPr="002D4A4E" w:rsidRDefault="002D4A4E" w:rsidP="002D4A4E">
      <w:pPr>
        <w:jc w:val="center"/>
        <w:rPr>
          <w:b/>
          <w:sz w:val="32"/>
          <w:szCs w:val="32"/>
          <w:lang w:val="ru-RU"/>
        </w:rPr>
      </w:pPr>
      <w:r w:rsidRPr="002D4A4E">
        <w:rPr>
          <w:b/>
          <w:sz w:val="32"/>
          <w:szCs w:val="32"/>
          <w:lang w:val="ru-RU"/>
        </w:rPr>
        <w:t xml:space="preserve"> «</w:t>
      </w:r>
      <w:r>
        <w:rPr>
          <w:b/>
          <w:sz w:val="32"/>
          <w:szCs w:val="32"/>
          <w:lang w:val="ru-RU"/>
        </w:rPr>
        <w:t>Изобразительное искусство</w:t>
      </w:r>
    </w:p>
    <w:p w:rsidR="002D4A4E" w:rsidRPr="002D4A4E" w:rsidRDefault="002D4A4E" w:rsidP="002D4A4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4A4E">
        <w:rPr>
          <w:rFonts w:ascii="Times New Roman" w:hAnsi="Times New Roman" w:cs="Times New Roman"/>
          <w:sz w:val="24"/>
          <w:szCs w:val="24"/>
          <w:lang w:val="ru-RU"/>
        </w:rPr>
        <w:t>для обучающихся 6 класса</w:t>
      </w:r>
    </w:p>
    <w:p w:rsidR="002D4A4E" w:rsidRPr="002D4A4E" w:rsidRDefault="002D4A4E" w:rsidP="002D4A4E">
      <w:pPr>
        <w:spacing w:after="120"/>
        <w:jc w:val="center"/>
        <w:rPr>
          <w:b/>
          <w:bCs/>
          <w:lang w:val="ru-RU"/>
        </w:rPr>
      </w:pPr>
      <w:r w:rsidRPr="002D4A4E">
        <w:rPr>
          <w:b/>
          <w:bCs/>
          <w:lang w:val="ru-RU"/>
        </w:rPr>
        <w:t>на 2023-2024 учебный год.</w:t>
      </w:r>
    </w:p>
    <w:p w:rsidR="002D4A4E" w:rsidRPr="002D4A4E" w:rsidRDefault="002D4A4E" w:rsidP="002D4A4E">
      <w:pPr>
        <w:jc w:val="center"/>
        <w:rPr>
          <w:b/>
          <w:sz w:val="32"/>
          <w:szCs w:val="32"/>
          <w:lang w:val="ru-RU"/>
        </w:rPr>
      </w:pPr>
    </w:p>
    <w:p w:rsidR="002D4A4E" w:rsidRPr="002D4A4E" w:rsidRDefault="002D4A4E" w:rsidP="002D4A4E">
      <w:pPr>
        <w:jc w:val="center"/>
        <w:rPr>
          <w:b/>
          <w:sz w:val="32"/>
          <w:szCs w:val="32"/>
          <w:lang w:val="ru-RU"/>
        </w:rPr>
      </w:pPr>
    </w:p>
    <w:p w:rsidR="002D4A4E" w:rsidRPr="002D4A4E" w:rsidRDefault="002D4A4E" w:rsidP="002D4A4E">
      <w:pPr>
        <w:jc w:val="center"/>
        <w:rPr>
          <w:b/>
          <w:sz w:val="32"/>
          <w:szCs w:val="32"/>
          <w:lang w:val="ru-RU"/>
        </w:rPr>
      </w:pPr>
    </w:p>
    <w:p w:rsidR="002D4A4E" w:rsidRPr="002D4A4E" w:rsidRDefault="002D4A4E" w:rsidP="002D4A4E">
      <w:pPr>
        <w:jc w:val="center"/>
        <w:rPr>
          <w:b/>
          <w:sz w:val="32"/>
          <w:szCs w:val="32"/>
          <w:lang w:val="ru-RU"/>
        </w:rPr>
      </w:pPr>
    </w:p>
    <w:p w:rsidR="002D4A4E" w:rsidRPr="002D4A4E" w:rsidRDefault="002D4A4E" w:rsidP="002D4A4E">
      <w:pPr>
        <w:rPr>
          <w:b/>
          <w:sz w:val="32"/>
          <w:szCs w:val="32"/>
          <w:lang w:val="ru-RU"/>
        </w:rPr>
      </w:pPr>
    </w:p>
    <w:p w:rsidR="002D4A4E" w:rsidRPr="002D4A4E" w:rsidRDefault="002D4A4E" w:rsidP="002D4A4E">
      <w:pPr>
        <w:jc w:val="center"/>
        <w:rPr>
          <w:b/>
          <w:sz w:val="32"/>
          <w:szCs w:val="32"/>
          <w:lang w:val="ru-RU"/>
        </w:rPr>
      </w:pPr>
    </w:p>
    <w:p w:rsidR="002D4A4E" w:rsidRPr="002D4A4E" w:rsidRDefault="00A52ABD" w:rsidP="007574F8">
      <w:pPr>
        <w:jc w:val="center"/>
        <w:rPr>
          <w:b/>
          <w:lang w:val="ru-RU"/>
        </w:rPr>
      </w:pPr>
      <w:r w:rsidRPr="00A52A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 w:rsidRPr="00A52A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2D4A4E" w:rsidRPr="002D4A4E" w:rsidRDefault="002D4A4E" w:rsidP="002D4A4E">
      <w:pPr>
        <w:spacing w:after="120"/>
        <w:jc w:val="center"/>
        <w:rPr>
          <w:b/>
          <w:bCs/>
          <w:color w:val="333333"/>
          <w:lang w:val="ru-RU"/>
        </w:rPr>
      </w:pPr>
    </w:p>
    <w:p w:rsidR="000A6B27" w:rsidRPr="00B60467" w:rsidRDefault="002D4A4E" w:rsidP="00B60467">
      <w:pPr>
        <w:spacing w:before="100" w:beforeAutospacing="1" w:after="100" w:afterAutospacing="1"/>
        <w:jc w:val="center"/>
        <w:rPr>
          <w:b/>
          <w:lang w:val="ru-RU"/>
        </w:rPr>
        <w:sectPr w:rsidR="000A6B27" w:rsidRPr="00B60467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r w:rsidRPr="002D4A4E">
        <w:rPr>
          <w:b/>
          <w:lang w:val="ru-RU"/>
        </w:rPr>
        <w:t>2023г.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78" w:line="220" w:lineRule="exact"/>
        <w:rPr>
          <w:lang w:val="ru-RU"/>
        </w:rPr>
      </w:pPr>
    </w:p>
    <w:p w:rsidR="000A6B27" w:rsidRPr="002D4A4E" w:rsidRDefault="00055819">
      <w:pPr>
        <w:autoSpaceDE w:val="0"/>
        <w:autoSpaceDN w:val="0"/>
        <w:spacing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ЗАПИСКА </w:t>
      </w:r>
    </w:p>
    <w:p w:rsidR="000A6B27" w:rsidRPr="002D4A4E" w:rsidRDefault="0005581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«ЖИВОПИСЬ, ГРАФИКА, СКУЛЬПТУРА»</w:t>
      </w:r>
    </w:p>
    <w:p w:rsidR="000A6B27" w:rsidRPr="002D4A4E" w:rsidRDefault="00055819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0A6B27" w:rsidRPr="002D4A4E" w:rsidRDefault="00055819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0A6B27" w:rsidRPr="002D4A4E" w:rsidRDefault="00055819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A6B27" w:rsidRPr="002D4A4E" w:rsidRDefault="0005581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A6B27" w:rsidRPr="002D4A4E" w:rsidRDefault="0005581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0A6B27" w:rsidRPr="002D4A4E" w:rsidRDefault="0005581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0A6B27" w:rsidRPr="002D4A4E" w:rsidRDefault="00055819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0A6B27" w:rsidRPr="002D4A4E" w:rsidRDefault="0005581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0A6B27" w:rsidRPr="002D4A4E" w:rsidRDefault="0005581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0A6B27" w:rsidRPr="002D4A4E" w:rsidRDefault="0005581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78" w:line="220" w:lineRule="exact"/>
        <w:rPr>
          <w:lang w:val="ru-RU"/>
        </w:rPr>
      </w:pPr>
    </w:p>
    <w:p w:rsidR="000A6B27" w:rsidRPr="002D4A4E" w:rsidRDefault="0005581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«ЖИВОПИСЬ, ГРАФИКА, СКУЛЬПТУРА»</w:t>
      </w:r>
    </w:p>
    <w:p w:rsidR="000A6B27" w:rsidRPr="002D4A4E" w:rsidRDefault="0005581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A6B27" w:rsidRPr="002D4A4E" w:rsidRDefault="0005581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«Живопись, графика, скульптура» являются: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«ЖИВОПИСЬ, ГРАФИКА, СКУЛЬПТУРА» В УЧЕБНОМ ПЛАНЕ </w:t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Модуль «Живопись, графика, скульптура» изучается 1 час в неделю, общий объем составляет 34 часа.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78" w:line="220" w:lineRule="exact"/>
        <w:rPr>
          <w:lang w:val="ru-RU"/>
        </w:rPr>
      </w:pPr>
    </w:p>
    <w:p w:rsidR="000A6B27" w:rsidRPr="002D4A4E" w:rsidRDefault="00055819">
      <w:pPr>
        <w:autoSpaceDE w:val="0"/>
        <w:autoSpaceDN w:val="0"/>
        <w:spacing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«ЖИВОПИСЬ, ГРАФИКА, СКУЛЬПТУРА»</w:t>
      </w:r>
    </w:p>
    <w:p w:rsidR="000A6B27" w:rsidRPr="002D4A4E" w:rsidRDefault="00055819">
      <w:pPr>
        <w:autoSpaceDE w:val="0"/>
        <w:autoSpaceDN w:val="0"/>
        <w:spacing w:before="346" w:after="0" w:line="262" w:lineRule="auto"/>
        <w:ind w:left="180" w:right="5328"/>
        <w:rPr>
          <w:lang w:val="ru-RU"/>
        </w:rPr>
      </w:pP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видах искусства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и временные виды искусства.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Основные виды живописи, графики и скульптуры.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зритель: зрительские умения, знания и творчество зрителя.</w:t>
      </w:r>
    </w:p>
    <w:p w:rsidR="000A6B27" w:rsidRPr="002D4A4E" w:rsidRDefault="00055819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Язык изобразительного искусства и его выразительные средства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0A6B27" w:rsidRPr="002D4A4E" w:rsidRDefault="0005581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Виды рисунка: зарисовка, набросок, учебный рисунок и творческий рисунок.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Навыки размещения рисунка в листе, выбор формата.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Начальные умения рисунка с натуры. Зарисовки простых предметов.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Линейные графические рисунки и наброски.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Тон и тональные отношения: тёмное — светлое.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Ритм и ритмическая организация плоскости листа.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Жанры изобразительного искусства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Натюрморт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A6B27" w:rsidRPr="002D4A4E" w:rsidRDefault="0005581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Изображение окружности в перспективе.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Рисование геометрических тел на основе правил линейной перспективы.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Сложная пространственная форма и выявление её конструкции.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Рисунок сложной формы предмета как соотношение простых геометрических фигур.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Линейный рисунок конструкции из нескольких геометрических тел.</w:t>
      </w:r>
    </w:p>
    <w:p w:rsidR="000A6B27" w:rsidRPr="002D4A4E" w:rsidRDefault="0005581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Освещение как средство выявления объёма предмета. Понятия «свет», «блик», «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полутень</w:t>
      </w:r>
      <w:proofErr w:type="gram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собственная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тень», «рефлекс», «падающая тень». Особенности освещения «по свету» и «против света».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Рисунок натюрморта графическими материалами с натуры или по представлению.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Творческий натюрморт в графике. Произведения художников-графиков. Особенности графических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66" w:line="220" w:lineRule="exact"/>
        <w:rPr>
          <w:lang w:val="ru-RU"/>
        </w:rPr>
      </w:pPr>
    </w:p>
    <w:p w:rsidR="000A6B27" w:rsidRPr="002D4A4E" w:rsidRDefault="00055819">
      <w:pPr>
        <w:autoSpaceDE w:val="0"/>
        <w:autoSpaceDN w:val="0"/>
        <w:spacing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техник. Печатная графика.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Портрет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Портрет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Великие портретисты в европейском искусстве.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0A6B27" w:rsidRPr="002D4A4E" w:rsidRDefault="0005581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Парадный и камерный портрет в живописи.</w:t>
      </w:r>
    </w:p>
    <w:p w:rsidR="000A6B27" w:rsidRPr="002D4A4E" w:rsidRDefault="0005581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портретный рисунок с натуры или по памяти.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Портрет в скульптуре.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Значение свойств художественных материалов в создании скульптурного портрета.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Опыт работы над созданием живописного портрета.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Пейзаж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линейной перспективы в изображении пространства.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различных состояний природы.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0A6B27" w:rsidRPr="002D4A4E" w:rsidRDefault="0005581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Творческий опыт в создании композиционного живописного пейзажа своей Родины.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Графический образ пейзажа в работах выдающихся мастеров.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0A6B27" w:rsidRPr="002D4A4E" w:rsidRDefault="000558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и графическая композиция на темы окружающей природы.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86" w:right="640" w:bottom="31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66" w:line="220" w:lineRule="exact"/>
        <w:rPr>
          <w:lang w:val="ru-RU"/>
        </w:rPr>
      </w:pPr>
    </w:p>
    <w:p w:rsidR="000A6B27" w:rsidRPr="002D4A4E" w:rsidRDefault="0005581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ытовой жанр в изобразительном искусстве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A6B27" w:rsidRPr="002D4A4E" w:rsidRDefault="0005581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A6B27" w:rsidRPr="002D4A4E" w:rsidRDefault="00055819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Исторический жанр в изобразительном искусстве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картина в русском искусстве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её особое место в развитии отечественной культуры.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0A6B27" w:rsidRPr="002D4A4E" w:rsidRDefault="0005581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Библейские темы в изобразительном искусстве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proofErr w:type="gram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Пьета»Микеланджело</w:t>
      </w:r>
      <w:proofErr w:type="spellEnd"/>
      <w:proofErr w:type="gram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 в отечественных картинах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. «Тайная вечеря», В. Поленов. «Христос и грешница»).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0A6B27" w:rsidRPr="002D4A4E" w:rsidRDefault="00055819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86" w:right="672" w:bottom="93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78" w:line="220" w:lineRule="exact"/>
        <w:rPr>
          <w:lang w:val="ru-RU"/>
        </w:rPr>
      </w:pPr>
    </w:p>
    <w:p w:rsidR="000A6B27" w:rsidRPr="002D4A4E" w:rsidRDefault="00055819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0A6B27" w:rsidRPr="002D4A4E" w:rsidRDefault="0005581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0A6B27" w:rsidRPr="002D4A4E" w:rsidRDefault="0005581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0A6B27" w:rsidRPr="002D4A4E" w:rsidRDefault="00055819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0A6B27" w:rsidRPr="002D4A4E" w:rsidRDefault="00055819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66" w:line="220" w:lineRule="exact"/>
        <w:rPr>
          <w:lang w:val="ru-RU"/>
        </w:rPr>
      </w:pPr>
    </w:p>
    <w:p w:rsidR="000A6B27" w:rsidRPr="002D4A4E" w:rsidRDefault="00055819">
      <w:pPr>
        <w:autoSpaceDE w:val="0"/>
        <w:autoSpaceDN w:val="0"/>
        <w:spacing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A6B27" w:rsidRPr="002D4A4E" w:rsidRDefault="0005581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86" w:right="686" w:bottom="35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90" w:line="220" w:lineRule="exact"/>
        <w:rPr>
          <w:lang w:val="ru-RU"/>
        </w:rPr>
      </w:pPr>
    </w:p>
    <w:p w:rsidR="000A6B27" w:rsidRPr="002D4A4E" w:rsidRDefault="00055819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A6B27" w:rsidRPr="002D4A4E" w:rsidRDefault="0005581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310" w:right="648" w:bottom="29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90" w:line="220" w:lineRule="exact"/>
        <w:rPr>
          <w:lang w:val="ru-RU"/>
        </w:rPr>
      </w:pPr>
    </w:p>
    <w:p w:rsidR="000A6B27" w:rsidRPr="002D4A4E" w:rsidRDefault="00055819">
      <w:pPr>
        <w:tabs>
          <w:tab w:val="left" w:pos="180"/>
        </w:tabs>
        <w:autoSpaceDE w:val="0"/>
        <w:autoSpaceDN w:val="0"/>
        <w:spacing w:after="0" w:line="286" w:lineRule="auto"/>
        <w:ind w:right="432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деления пространственных искусств на виды;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изобразительного искусства и его выразительные средства: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роль рисунка как основы изобразительной деятельности;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учебного рисунка — светотеневого изображения объёмных форм;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знать понятия графической грамоты изображения предмета «освещённая часть», «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блик»,«полутень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», «собственная тень», «падающая тень» и уметь их применять в практике рисунка; </w:t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понятий «тон», «тональные отношения» и иметь опыт их визуального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310" w:right="924" w:bottom="296" w:left="666" w:header="720" w:footer="720" w:gutter="0"/>
          <w:cols w:space="720" w:equalWidth="0">
            <w:col w:w="10310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90" w:line="220" w:lineRule="exact"/>
        <w:rPr>
          <w:lang w:val="ru-RU"/>
        </w:rPr>
      </w:pPr>
    </w:p>
    <w:p w:rsidR="000A6B27" w:rsidRPr="002D4A4E" w:rsidRDefault="0005581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линейного рисунка, понимать выразительные возможности линии;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: характеризовать основные и составные цвета, дополнительные цвета —и значение этих знаний для искусства живописи;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Жанры изобразительного искусства: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«жанры в изобразительном искусстве», перечислять жанры;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Натюрморт: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об освещении как средстве выявления объёма предмета;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графического натюрморта;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иметь опыт создания натюрморта средствами живописи.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Портрет: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портретного изображения человека в разные эпохи как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изменений представления о человеке;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содержание портретного образа в искусстве Древнего Рима, эпохи Возрождения и Нового времени;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Боровиковский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Венецианов, О. Кипренский, В. Тропинин, К. Брюллов, И. Крамской, И. Репин, В. Суриков, В. Серов и др.);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310" w:right="700" w:bottom="40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66" w:line="220" w:lineRule="exact"/>
        <w:rPr>
          <w:lang w:val="ru-RU"/>
        </w:rPr>
      </w:pPr>
    </w:p>
    <w:p w:rsidR="000A6B27" w:rsidRPr="002D4A4E" w:rsidRDefault="0005581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человека и образа эпохи в скульптурном портрете;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начальный опыт лепки головы человека;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индивидуальности человека;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жанре портрета в искусстве ХХ в. — западном и отечественном.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Пейзаж: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построения линейной перспективы и уметь применять их в рисунке;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воздушной перспективы и уметь их применять на практике;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морских пейзажах И. Айвазовского;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, И. Шишкина, И. Левитана и художников ХХ в. (по выбору);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живописного изображения различных активно выраженных состояний природы; </w:t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городского пейзажа — по памяти или представлению;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Бытовой жанр: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понятия «тематическая картина», «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станко</w:t>
      </w:r>
      <w:proofErr w:type="spellEnd"/>
      <w:r>
        <w:rPr>
          <w:rFonts w:ascii="DejaVu Serif" w:eastAsia="DejaVu Serif" w:hAnsi="DejaVu Serif"/>
          <w:color w:val="000000"/>
          <w:sz w:val="24"/>
        </w:rPr>
        <w:t></w:t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вая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живопись», «монументальная живопись»; перечислять основные жанры тематической картины;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композиции как целостности в организации художественных выразительных средств,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​связи всех компонентов художественного произведения;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86" w:right="698" w:bottom="31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66" w:line="220" w:lineRule="exact"/>
        <w:rPr>
          <w:lang w:val="ru-RU"/>
        </w:rPr>
      </w:pPr>
    </w:p>
    <w:p w:rsidR="000A6B27" w:rsidRPr="002D4A4E" w:rsidRDefault="00055819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Исторический жанр: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авторов, узнавать и уметь объяснять содержание таких картин, как «Последний день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Помпеи»К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. Брюллова, «Боярыня Морозова» и другие картины В. Сурикова, «Бурлаки на Волге» И. Репина; </w:t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узнавать и называть авторов таких произведений, как «Давид» Микеланджело, «Весна»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С. Боттичелли;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A6B27" w:rsidRPr="002D4A4E" w:rsidRDefault="0005581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Библейские темы в изобразительном искусстве: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знать, объяснять содержание, узнавать произведения великих европейских художников на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темы, такие как «Сикстинская мадонна» Рафаэля, «Тайная вечеря» Леонардо да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Винчи,«Возвращение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блудного сына» и «Святое семейство» Рембрандта и др.; в скульптуре «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Пьета»Микеланджело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картинах на библейские темы в истории русского искусства;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 содержании знаменитых русских картин на библейские темы, таких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как«Явление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Христа народу» А. Иванова, «Христос в пустыне» И. Крамского, «Тайная вечеря» Н.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,«Христос и грешница» В. Поленова и др.;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смысловом различии между иконой и картиной на библейские темы; </w:t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искусство древнерусской иконописи как уникальное и высокое достижение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культуры;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86" w:right="664" w:bottom="318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66" w:line="220" w:lineRule="exact"/>
        <w:rPr>
          <w:lang w:val="ru-RU"/>
        </w:rPr>
      </w:pPr>
    </w:p>
    <w:p w:rsidR="000A6B27" w:rsidRPr="002D4A4E" w:rsidRDefault="00055819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  <w:r w:rsidRPr="002D4A4E">
        <w:rPr>
          <w:lang w:val="ru-RU"/>
        </w:rPr>
        <w:br/>
      </w:r>
      <w:r w:rsidRPr="002D4A4E">
        <w:rPr>
          <w:lang w:val="ru-RU"/>
        </w:rPr>
        <w:tab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86" w:right="906" w:bottom="1440" w:left="666" w:header="720" w:footer="720" w:gutter="0"/>
          <w:cols w:space="720" w:equalWidth="0">
            <w:col w:w="10328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64" w:line="220" w:lineRule="exact"/>
        <w:rPr>
          <w:lang w:val="ru-RU"/>
        </w:rPr>
      </w:pPr>
    </w:p>
    <w:p w:rsidR="000A6B27" w:rsidRPr="002D4A4E" w:rsidRDefault="00055819">
      <w:pPr>
        <w:autoSpaceDE w:val="0"/>
        <w:autoSpaceDN w:val="0"/>
        <w:spacing w:after="258" w:line="233" w:lineRule="auto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МОДУЛЯ «ЖИВОПИСЬ, ГРАФИКА, СКУЛЬПТУРА»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2990"/>
        <w:gridCol w:w="1080"/>
        <w:gridCol w:w="5524"/>
      </w:tblGrid>
      <w:tr w:rsidR="000A6B2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A6B2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7" w:rsidRDefault="000A6B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7" w:rsidRDefault="000A6B2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6B27" w:rsidRDefault="000A6B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7" w:rsidRDefault="000A6B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7" w:rsidRDefault="000A6B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7" w:rsidRDefault="000A6B27"/>
        </w:tc>
      </w:tr>
      <w:tr w:rsidR="000A6B27" w:rsidRPr="007574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видах искусства</w:t>
            </w:r>
          </w:p>
        </w:tc>
      </w:tr>
      <w:tr w:rsidR="000A6B2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пространственные и временные виды искусства.;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чём состоит различие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временных и пространственных видов искусства.;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три группы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пространственных искусств: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изобразительные, конструктивные и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декоративные, объяснять их различное назначение в жизни людей.;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v=fUUFp4yamBE&amp;list=PLHYZenZg0FRkrpv0zboRxWTBR1Ped2eKM&amp;index=3 ИЗО 6 класс (Урок№1 - Семья пространственных искусств. Художественные материалы.)</w:t>
            </w:r>
          </w:p>
        </w:tc>
      </w:tr>
      <w:tr w:rsidR="000A6B27" w:rsidRPr="007574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0A6B2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Живописные,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графические и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скульптурные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их особые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характеризовать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традиционные художественные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графики, живописи, скульптуры при восприятии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произведений.;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v=fUUFp4yamBE&amp;list=PLHYZenZg0FRkrpv0zboRxWTBR1Ped2eKM&amp;index=3 ИЗО 6 класс (Урок№1 - Семья пространственных искусств. Художественные материалы.)</w:t>
            </w:r>
          </w:p>
        </w:tc>
      </w:tr>
      <w:tr w:rsidR="000A6B2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 — основа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 и мастерства художника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начальными навыками рисунка с натуры.;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рассматривать, сравнивать и обобщать пространственные формы.;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v=TXw4bVGMjnE&amp;list=PLHYZenZg0FRkrpv0zboRxWTBR1Ped2eKM&amp;index=6 ИЗО 6 класс (Урок№2 - Рисунок — основа изобразительного творчества. Ритм линий и пятен.)</w:t>
            </w:r>
          </w:p>
        </w:tc>
      </w:tr>
      <w:tr w:rsidR="000A6B27">
        <w:trPr>
          <w:trHeight w:hRule="exact" w:val="10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возможности линии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линейный рисунок на заданную тему;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v=TXw4bVGMjnE&amp;list=PLHYZenZg0FRkrpv0zboRxWTBR1Ped2eKM&amp;index=6 ИЗО 6 класс (Урок№2 - Рисунок — основа изобразительного творчества. Ритм линий и пятен.)</w:t>
            </w:r>
          </w:p>
        </w:tc>
      </w:tr>
      <w:tr w:rsidR="000A6B2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Тёмное — светлое —тональные отношения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понятия «тон», «тональная шкала», «тональные отношения»,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«тональный контраст».;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практические навыки изображения карандашами разной жёсткости;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v=TXw4bVGMjnE&amp;list=PLHYZenZg0FRkrpv0zboRxWTBR1Ped2eKM&amp;index=6 ИЗО 6 класс (Урок№2 - Рисунок — основа изобразительного творчества. Ритм линий и пятен.)</w:t>
            </w:r>
          </w:p>
        </w:tc>
      </w:tr>
      <w:tr w:rsidR="000A6B2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 цветоведения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значения понятий «основные цвета», «составные цвета»,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«дополнительные цвета».;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v=TNfpZSqr_8A&amp;list=PLHYZenZg0FRkrpv0zboRxWTBR1Ped2eKM&amp;index=8 ИЗО 6 класс (Урок№3 - Цвет. Основы цветоведения. Цвет в произведениях живописи.)</w:t>
            </w:r>
          </w:p>
        </w:tc>
      </w:tr>
      <w:tr w:rsidR="000A6B2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 как выразительное средство в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изобразительном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Овладевать навыками живописного изображения;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1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v=TNfpZSqr_8A&amp;list=PLHYZenZg0FRkrpv0zboRxWTBR1Ped2eKM&amp;index=8 ИЗО 6 класс (Урок№3 - Цвет. Основы цветоведения. Цвет в произведениях живописи.)</w:t>
            </w:r>
          </w:p>
        </w:tc>
      </w:tr>
    </w:tbl>
    <w:p w:rsidR="000A6B27" w:rsidRDefault="000A6B27">
      <w:pPr>
        <w:autoSpaceDE w:val="0"/>
        <w:autoSpaceDN w:val="0"/>
        <w:spacing w:after="0" w:line="14" w:lineRule="exact"/>
      </w:pPr>
    </w:p>
    <w:p w:rsidR="000A6B27" w:rsidRDefault="000A6B27">
      <w:pPr>
        <w:sectPr w:rsidR="000A6B27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6B27" w:rsidRDefault="000A6B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2990"/>
        <w:gridCol w:w="1080"/>
        <w:gridCol w:w="5524"/>
      </w:tblGrid>
      <w:tr w:rsidR="000A6B2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средства скульптуры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создания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художественной выразительности в объёмном изображении;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v=2U9QzL_UaVg&amp;list=PLHYZenZg0FRkrpv0zboRxWTBR1Ped2eKM&amp;index=12 ИЗО 6 класс (Урок№4 - Объёмные изображения в скульптуре.)</w:t>
            </w:r>
          </w:p>
        </w:tc>
      </w:tr>
      <w:tr w:rsidR="000A6B2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Жанры изобразительного искусства</w:t>
            </w:r>
          </w:p>
        </w:tc>
      </w:tr>
      <w:tr w:rsidR="000A6B2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Жанровая система в изобразительном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31.10.2022 04.11.2022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понятие «жанры в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изобразительном искусстве».;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Перечислять жанры изобразительного искусства.;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v=fjsEpAkRloA&amp;list=PLHYZenZg0FRkrpv0zboRxWTBR1Ped2eKM&amp;index=15 ИЗО 6 класс (Урок№5 - Основы языка изображения.)</w:t>
            </w:r>
          </w:p>
        </w:tc>
      </w:tr>
      <w:tr w:rsidR="000A6B27">
        <w:trPr>
          <w:trHeight w:hRule="exact" w:val="38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Натюрморт</w:t>
            </w:r>
          </w:p>
        </w:tc>
      </w:tr>
      <w:tr w:rsidR="000A6B2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 геометрические тела на основе правил линейной перспективы;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v=hstYSC_E7sU&amp;list=PLHYZenZg0FRkrpv0zboRxWTBR1Ped2eKM&amp;index=18 ИЗО 6 класс (Урок№6 - Реальность и фантазия в творчестве художника.</w:t>
            </w:r>
          </w:p>
          <w:p w:rsidR="000A6B27" w:rsidRDefault="0005581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Натюрморт.)</w:t>
            </w:r>
          </w:p>
          <w:p w:rsidR="000A6B27" w:rsidRDefault="00055819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v=wyTHQ1tpjhk&amp;list=PLHYZenZg0FRkrpv0zboRxWTBR1Ped2eKM&amp;index=21 ИЗО 6 класс (Урок№7 - Формы. Многообразие форм окружающего мира.</w:t>
            </w:r>
          </w:p>
          <w:p w:rsidR="000A6B27" w:rsidRDefault="0005581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 объёма на плоскости.)</w:t>
            </w:r>
          </w:p>
        </w:tc>
      </w:tr>
      <w:tr w:rsidR="000A6B2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предмета сложной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конструкцию предмета через соотношение простых геометрических фигур.;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 конструкции из нескольких геометрических тел разной формы;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v=wyTHQ1tpjhk&amp;list=PLHYZenZg0FRkrpv0zboRxWTBR1Ped2eKM&amp;index=21 ИЗО 6 класс (Урок№7 - Формы. Многообразие форм окружающего мира.</w:t>
            </w:r>
          </w:p>
          <w:p w:rsidR="000A6B27" w:rsidRDefault="0005581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 объёма на плоскости.)</w:t>
            </w:r>
          </w:p>
        </w:tc>
      </w:tr>
      <w:tr w:rsidR="000A6B2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 и тень. Правила светотеневого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 предмета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правила графического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объёмного тела с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разделением его формы на освещённую и теневую стороны;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v=9hbQjYJwGfM&amp;list=PLHYZenZg0FRkrpv0zboRxWTBR1Ped2eKM&amp;index=24 ИЗО 6 класс (Урок№8 - Освещение. Свет и тень.)</w:t>
            </w:r>
          </w:p>
        </w:tc>
      </w:tr>
      <w:tr w:rsidR="000A6B2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Рисунок натюрморта графическими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Освоить первичные умения графического изображения натюрморта с натуры или по представлению.;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v=ytmqugqhXRI&amp;list=PLHYZenZg0FRkrpv0zboRxWTBR1Ped2eKM&amp;index=27 ИЗО 6 класс (Урок№9 - Натюрморт в графике. Цвет в натюрморте.</w:t>
            </w:r>
          </w:p>
          <w:p w:rsidR="000A6B27" w:rsidRDefault="0005581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возможности натюрморта.)</w:t>
            </w:r>
          </w:p>
        </w:tc>
      </w:tr>
      <w:tr w:rsidR="000A6B2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Живописное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 натюрморта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натюрморта средствами живописи;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v=ytmqugqhXRI&amp;list=PLHYZenZg0FRkrpv0zboRxWTBR1Ped2eKM&amp;index=27 ИЗО 6 класс (Урок№9 - Натюрморт в графике. Цвет в натюрморте.</w:t>
            </w:r>
          </w:p>
          <w:p w:rsidR="000A6B27" w:rsidRDefault="0005581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возможности натюрморта.)</w:t>
            </w:r>
          </w:p>
        </w:tc>
      </w:tr>
      <w:tr w:rsidR="000A6B2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Портрет</w:t>
            </w:r>
          </w:p>
        </w:tc>
      </w:tr>
      <w:tr w:rsidR="000A6B2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Портретный жанр в истории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произведения и называть имена нескольких великих европейских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портретистов (Леонардо да Винчи,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Рафаэль, Микеланджело, Рембрандт и др.).;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v=Ov7oh7StNaI&amp;list=PLHYZenZg0FRkrpv0zboRxWTBR1Ped2eKM&amp;index=30 ИЗО 6 класс (Урок№10 - Образ человека — главная тема искусства.)</w:t>
            </w:r>
          </w:p>
        </w:tc>
      </w:tr>
      <w:tr w:rsidR="000A6B2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и претворять в рисунке основные позиции конструкции головы человека, пропорции лица, соотношение лицевой и черепной частей головы.;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v=jyjDz0FkApA&amp;list=PLHYZenZg0FRkrpv0zboRxWTBR1Ped2eKM&amp;index=32 ИЗО 6 класс (Урок№11 - Изображение головы человека в пространстве.</w:t>
            </w:r>
          </w:p>
          <w:p w:rsidR="000A6B27" w:rsidRDefault="0005581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пропорции. Портрет.)</w:t>
            </w:r>
          </w:p>
        </w:tc>
      </w:tr>
    </w:tbl>
    <w:p w:rsidR="000A6B27" w:rsidRDefault="000A6B27">
      <w:pPr>
        <w:autoSpaceDE w:val="0"/>
        <w:autoSpaceDN w:val="0"/>
        <w:spacing w:after="0" w:line="14" w:lineRule="exact"/>
      </w:pPr>
    </w:p>
    <w:p w:rsidR="000A6B27" w:rsidRDefault="000A6B27">
      <w:pPr>
        <w:sectPr w:rsidR="000A6B27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6B27" w:rsidRDefault="000A6B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2990"/>
        <w:gridCol w:w="1080"/>
        <w:gridCol w:w="5524"/>
      </w:tblGrid>
      <w:tr w:rsidR="000A6B2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Графический портретный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09.01.2023 13.01.2023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графических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портретах мастеров разных эпох, о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разнообразии графических средств в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изображении образа человека.;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опыт графического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портретного изображения как нового для себя видения индивидуальности 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v=ika5KGXK7l4&amp;list=PLHYZenZg0FRkrpv0zboRxWTBR1Ped2eKM&amp;index=35 ИЗО 6 класс (Урок№12 - Графический портретный рисунок. Сатирические образы человека.)</w:t>
            </w:r>
          </w:p>
        </w:tc>
      </w:tr>
      <w:tr w:rsidR="000A6B2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 и тень в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изображении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изменения образа человека в зависимости от изменения положения источника освещения.;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зарисовок разного освещения головы 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v=oqmPRTbumAY&amp;list=PLHYZenZg0FRkrpv0zboRxWTBR1Ped2eKM&amp;index=38 ИЗО 6 класс (Урок№13 - Образные возможности освещения в портрете. Роль цвета в портрете.)</w:t>
            </w:r>
          </w:p>
        </w:tc>
      </w:tr>
      <w:tr w:rsidR="000A6B2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 в скульптуре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роль художественных материалов в создании скульптурного портрета.;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начальный опыт лепки головы 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v=Xt9Q5tOBxXI&amp;list=PLHYZenZg0FRkrpv0zboRxWTBR1Ped2eKM&amp;index=41 ИЗО 6 класс (Урок№14 - Великие портретисты прошлого. Портрет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изобразительном искусстве XX века.)</w:t>
            </w:r>
          </w:p>
        </w:tc>
      </w:tr>
      <w:tr w:rsidR="000A6B2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Живописное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 портрета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живописного портрета.;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v=Xt9Q5tOBxXI&amp;list=PLHYZenZg0FRkrpv0zboRxWTBR1Ped2eKM&amp;index=41 ИЗО 6 класс (Урок№14 - Великие портретисты прошлого. Портрет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изобразительном искусстве XX века.)</w:t>
            </w:r>
          </w:p>
        </w:tc>
      </w:tr>
      <w:tr w:rsidR="000A6B2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6. Пейзаж</w:t>
            </w:r>
          </w:p>
        </w:tc>
      </w:tr>
      <w:tr w:rsidR="000A6B2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построения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линейной перспективы в изображении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применять на практике рисунка понятия «линия горизонта —низкого и высокого», «точка </w:t>
            </w:r>
            <w:proofErr w:type="spellStart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схода»,«перспективные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сокращения»,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«центральная и угловая перспектива».;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v=wiXM8ygbmJU&amp;list=PLHYZenZg0FRkrpv0zboRxWTBR1Ped2eKM&amp;index=44 ИЗО 6 класс (Урок№15 - Изображение пространства. Правила построения перспективы.)</w:t>
            </w:r>
          </w:p>
        </w:tc>
      </w:tr>
      <w:tr w:rsidR="000A6B2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воздушной перспективы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содержание правил воздушной перспективы для изображения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пространства пейзажа.;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Обрести навыки построения переднего, среднего и дальнего планов при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изображении пейзажного пространства;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v=wiXM8ygbmJU&amp;list=PLHYZenZg0FRkrpv0zboRxWTBR1Ped2eKM&amp;index=44 ИЗО 6 класс (Урок№15 - Изображение пространства. Правила построения перспективы.)</w:t>
            </w:r>
          </w:p>
        </w:tc>
      </w:tr>
      <w:tr w:rsidR="000A6B2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разных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состояний природы и её освещения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характеризовать морские пейзажи И. Айвазовского.;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разных состояний природы в живописном пейзаже;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v=wiXM8ygbmJU&amp;list=PLHYZenZg0FRkrpv0zboRxWTBR1Ped2eKM&amp;index=44 ИЗО 6 класс (Урок№15 - Изображение пространства. Правила построения перспективы.)</w:t>
            </w:r>
          </w:p>
        </w:tc>
      </w:tr>
      <w:tr w:rsidR="000A6B27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 в истории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русской живописи и его значение в отечественной культуре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развитие образа природы в отечественной пейзажной живописи.; Приобрести творческий опыт в создании композиционного живописного пейзажа своей Родины;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v=OaUqh0wrsJ0&amp;list=PLHYZenZg0FRkrpv0zboRxWTBR1Ped2eKM&amp;index=46 ИЗО 6 класс (Урок№16 = Пейзаж — большой мир. Пейзаж в русской живописи.</w:t>
            </w:r>
          </w:p>
          <w:p w:rsidR="000A6B27" w:rsidRDefault="0005581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 в графике.)</w:t>
            </w:r>
          </w:p>
        </w:tc>
      </w:tr>
      <w:tr w:rsidR="000A6B2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 в графике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 навыки пейзажных зарисовок;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v=OaUqh0wrsJ0&amp;list=PLHYZenZg0FRkrpv0zboRxWTBR1Ped2eKM&amp;index=46 ИЗО 6 класс (Урок№16 = Пейзаж — большой мир. Пейзаж в русской живописи.</w:t>
            </w:r>
          </w:p>
          <w:p w:rsidR="000A6B27" w:rsidRDefault="0005581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 в графике.)</w:t>
            </w:r>
          </w:p>
        </w:tc>
      </w:tr>
    </w:tbl>
    <w:p w:rsidR="000A6B27" w:rsidRDefault="000A6B27">
      <w:pPr>
        <w:autoSpaceDE w:val="0"/>
        <w:autoSpaceDN w:val="0"/>
        <w:spacing w:after="0" w:line="14" w:lineRule="exact"/>
      </w:pPr>
    </w:p>
    <w:p w:rsidR="000A6B27" w:rsidRDefault="000A6B27">
      <w:pPr>
        <w:sectPr w:rsidR="000A6B27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6B27" w:rsidRDefault="000A6B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2990"/>
        <w:gridCol w:w="1080"/>
        <w:gridCol w:w="5524"/>
      </w:tblGrid>
      <w:tr w:rsidR="000A6B2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Городской пейзаж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восприятия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образности городского пространства как выражения самобытного лица культуры и истории народа.;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новые композиционные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навыки, навыки наблюдательной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перспективы и ритмической организации плоскости изображения.;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Pr="002D4A4E" w:rsidRDefault="00055819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v=OaUqh0wrsJ0&amp;list=PLHYZenZg0FRkrpv0zboRxWTBR1Ped2eKM&amp;index=46 ИЗО 6 класс (Урок№16 = Пейзаж — большой мир. 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 в русской живописи.</w:t>
            </w:r>
          </w:p>
          <w:p w:rsidR="000A6B27" w:rsidRDefault="00055819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 в графике.) </w:t>
            </w:r>
            <w:r w:rsidRPr="002D4A4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KzlCjQvkqXA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Городской пейзаж.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Графика. 6 класс.ИЗО</w:t>
            </w:r>
          </w:p>
        </w:tc>
      </w:tr>
      <w:tr w:rsidR="000A6B27" w:rsidRPr="007574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Бытовой жанр в изобразительном искусстве</w:t>
            </w:r>
          </w:p>
        </w:tc>
      </w:tr>
      <w:tr w:rsidR="000A6B2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бытовой жизни людей в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 искусства разных эпох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27.03.2023 31.03.2023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художественного изображения бытовой жизни людей в понимании истории человечества и современной жизни.;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v=v6hCPs21rZ8&amp;list=PLHYZenZg0FRkrpv0zboRxWTBR1Ped2eKM&amp;index=50 ИЗО 6 класс (Урок№17 - Жанры в изобразительном искусстве. Выразительные возможности.)</w:t>
            </w:r>
          </w:p>
        </w:tc>
      </w:tr>
      <w:tr w:rsidR="000A6B27" w:rsidRPr="007574F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над сюжетной 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Освоить новые навыки в работе над сюжетной композицией.;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xK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olZtc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ek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Что такое КОМПОЗИЦИЯ.</w:t>
            </w:r>
          </w:p>
        </w:tc>
      </w:tr>
      <w:tr w:rsidR="000A6B27" w:rsidRPr="007574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0A6B2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историческая картина понималась как высокий жанр.;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картины на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мифологические и библейские темы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относили к историческому жанру.;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Default="00055819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v=v6hCPs21rZ8&amp;list=PLHYZenZg0FRkrpv0zboRxWTBR1Ped2eKM&amp;index=50 ИЗО 6 класс (Урок№17 - Жанры в изобразительном искусстве. Выразительные возможности.)</w:t>
            </w:r>
          </w:p>
        </w:tc>
      </w:tr>
      <w:tr w:rsidR="000A6B27" w:rsidRPr="007574F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русской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исторических картин, образ народа в творчестве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Сурикова.;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MHm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jMKm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Василий Суриков /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Передвижники / Телеканал Культура </w:t>
            </w:r>
            <w:r w:rsidRPr="002D4A4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nmFbX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gDXzE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Описание картины Василия Ивановича Сурикова "Боярыня Морозова"</w:t>
            </w:r>
          </w:p>
        </w:tc>
      </w:tr>
      <w:tr w:rsidR="000A6B27" w:rsidRPr="007574F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над сюжетной 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эскизы композиции на историческую тему с опорой на сбор материалов по задуманному сюжету;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HAQsC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 Как сочинить сюжет картины</w:t>
            </w:r>
          </w:p>
        </w:tc>
      </w:tr>
      <w:tr w:rsidR="000A6B27" w:rsidRPr="007574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0A6B27" w:rsidRPr="007574F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Библейские темы в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истории европейской и отечественной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08.05.2023 12.05.2023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 значении библейских сюжетов в истории культуры и узнавать сюжеты Священной истории в произведениях искусства.;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0A6B27" w:rsidRPr="002D4A4E" w:rsidRDefault="00055819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KrieOviiing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PLyBiFRNy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jLVGCraflIVYIFvh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 Питер Брейгель старший "Несение креста" - толкование шедевра северного возрождения (разбор картины)</w:t>
            </w:r>
          </w:p>
        </w:tc>
      </w:tr>
      <w:tr w:rsidR="000A6B27" w:rsidRPr="007574F8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Библейские темы в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русском искусстве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объяснять содержание картин отечественных художников (А. </w:t>
            </w:r>
            <w:proofErr w:type="spellStart"/>
            <w:proofErr w:type="gramStart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Иванов.«</w:t>
            </w:r>
            <w:proofErr w:type="gram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Явление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Христа народу», И. Крамской.</w:t>
            </w:r>
          </w:p>
          <w:p w:rsidR="000A6B27" w:rsidRPr="002D4A4E" w:rsidRDefault="00055819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«Христос в пустыне», Н. </w:t>
            </w:r>
            <w:proofErr w:type="spellStart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«Тайная вечеря», В. Поленов. «Христос и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грешница»);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HWJ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eVMoTO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 Библейские мотивы в русской живописи</w:t>
            </w:r>
          </w:p>
        </w:tc>
      </w:tr>
      <w:tr w:rsidR="000A6B27" w:rsidRPr="007574F8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Иконопись в истории русского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22.05.2023 29.05.2023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смысловом различии между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иконой и картиной.;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творчестве великих русских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иконописцев: Андрея Рублёва, Феофана Грека, Дионисия.;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dcNTtK</w:t>
            </w:r>
            <w:proofErr w:type="spellEnd"/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Qoo</w:t>
            </w: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Иконописная школа: Феофан Грек, Рублев, Дионисий</w:t>
            </w:r>
          </w:p>
        </w:tc>
      </w:tr>
    </w:tbl>
    <w:p w:rsidR="000A6B27" w:rsidRPr="002D4A4E" w:rsidRDefault="000A6B27">
      <w:pPr>
        <w:autoSpaceDE w:val="0"/>
        <w:autoSpaceDN w:val="0"/>
        <w:spacing w:after="0" w:line="14" w:lineRule="exact"/>
        <w:rPr>
          <w:lang w:val="ru-RU"/>
        </w:rPr>
      </w:pPr>
    </w:p>
    <w:p w:rsidR="000A6B27" w:rsidRPr="002D4A4E" w:rsidRDefault="000A6B27">
      <w:pPr>
        <w:rPr>
          <w:lang w:val="ru-RU"/>
        </w:rPr>
        <w:sectPr w:rsidR="000A6B27" w:rsidRPr="002D4A4E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270"/>
        <w:gridCol w:w="528"/>
        <w:gridCol w:w="1104"/>
        <w:gridCol w:w="1142"/>
        <w:gridCol w:w="10458"/>
      </w:tblGrid>
      <w:tr w:rsidR="000A6B27">
        <w:trPr>
          <w:trHeight w:hRule="exact" w:val="5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A6B27"/>
        </w:tc>
      </w:tr>
    </w:tbl>
    <w:p w:rsidR="000A6B27" w:rsidRDefault="000A6B27">
      <w:pPr>
        <w:autoSpaceDE w:val="0"/>
        <w:autoSpaceDN w:val="0"/>
        <w:spacing w:after="0" w:line="14" w:lineRule="exact"/>
      </w:pPr>
    </w:p>
    <w:p w:rsidR="000A6B27" w:rsidRDefault="000A6B27">
      <w:pPr>
        <w:sectPr w:rsidR="000A6B2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6B27" w:rsidRDefault="000A6B27">
      <w:pPr>
        <w:autoSpaceDE w:val="0"/>
        <w:autoSpaceDN w:val="0"/>
        <w:spacing w:after="78" w:line="220" w:lineRule="exact"/>
      </w:pPr>
    </w:p>
    <w:p w:rsidR="000A6B27" w:rsidRDefault="0005581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A6B2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A6B27" w:rsidTr="00B60467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7" w:rsidRDefault="000A6B27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7" w:rsidRDefault="000A6B2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7" w:rsidRDefault="000A6B27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7" w:rsidRDefault="000A6B27"/>
        </w:tc>
      </w:tr>
      <w:tr w:rsidR="00B6046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видах искусства. Основные виды живописи, графики и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Живописные, графические и скульптурные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материалы, их особые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Рисунок — основа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 и мастерства художника.</w:t>
            </w:r>
          </w:p>
          <w:p w:rsidR="00B60467" w:rsidRDefault="00B60467" w:rsidP="00B6046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 возможности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Тёмное — светлое —тональные отношения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Основы цветоведения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выразительное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средство в изобразительном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 средства скульптуры.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6046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Жанровая система в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изобразительном искусстве как инструмент сравнения и анализа произведений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объёмного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на плоскости листа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 предмета сложной формы.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 и тень. Правила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светотеневого изображения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A6B27" w:rsidRDefault="000A6B27">
      <w:pPr>
        <w:autoSpaceDE w:val="0"/>
        <w:autoSpaceDN w:val="0"/>
        <w:spacing w:after="0" w:line="14" w:lineRule="exact"/>
      </w:pPr>
    </w:p>
    <w:p w:rsidR="000A6B27" w:rsidRDefault="000A6B27">
      <w:pPr>
        <w:sectPr w:rsidR="000A6B27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6B27" w:rsidRDefault="000A6B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Рисунок натюрморта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графическими материалами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Живописное изображение натюрморта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Портретный жанр в истории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 головы человека.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Графический портретный рисунок.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 и тень в изображении головы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6B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 в скульптуре.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A6B2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A6B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Живописное изображение портрета.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A6B2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A6B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построения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линейной перспективы в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изображении пространства.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A6B2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воздушной перспективы.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 в графике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Городской пейзаж.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71" w:lineRule="auto"/>
              <w:ind w:left="72" w:right="104"/>
              <w:jc w:val="both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сюжетной композицией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A6B27" w:rsidRDefault="000A6B27">
      <w:pPr>
        <w:autoSpaceDE w:val="0"/>
        <w:autoSpaceDN w:val="0"/>
        <w:spacing w:after="0" w:line="14" w:lineRule="exact"/>
      </w:pPr>
    </w:p>
    <w:p w:rsidR="000A6B27" w:rsidRDefault="000A6B27">
      <w:pPr>
        <w:sectPr w:rsidR="000A6B27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6B27" w:rsidRDefault="000A6B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6046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картина в </w:t>
            </w:r>
            <w:r w:rsidRPr="002D4A4E">
              <w:rPr>
                <w:lang w:val="ru-RU"/>
              </w:rPr>
              <w:br/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истории искусства, её особое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Историческая картина в русской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сюжетной композицией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604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Pr="002D4A4E" w:rsidRDefault="00B60467" w:rsidP="00B6046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Иконопись в истории русского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467" w:rsidRDefault="00B60467" w:rsidP="00B60467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6B2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Pr="002D4A4E" w:rsidRDefault="000558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4A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558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B27" w:rsidRDefault="000A6B27"/>
        </w:tc>
      </w:tr>
    </w:tbl>
    <w:p w:rsidR="000A6B27" w:rsidRDefault="000A6B27">
      <w:pPr>
        <w:autoSpaceDE w:val="0"/>
        <w:autoSpaceDN w:val="0"/>
        <w:spacing w:after="0" w:line="14" w:lineRule="exact"/>
      </w:pPr>
    </w:p>
    <w:p w:rsidR="000A6B27" w:rsidRDefault="000A6B27">
      <w:pPr>
        <w:sectPr w:rsidR="000A6B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6B27" w:rsidRDefault="000A6B27">
      <w:pPr>
        <w:autoSpaceDE w:val="0"/>
        <w:autoSpaceDN w:val="0"/>
        <w:spacing w:after="74" w:line="220" w:lineRule="exact"/>
      </w:pPr>
    </w:p>
    <w:p w:rsidR="000A6B27" w:rsidRDefault="0005581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15"/>
        </w:rPr>
        <w:t xml:space="preserve">УЧЕБНО-МЕТОДИЧЕСКОЕ ОБЕСПЕЧЕНИЕ ОБРАЗОВАТЕЛЬНОГО ПРОЦЕССА </w:t>
      </w:r>
    </w:p>
    <w:p w:rsidR="000A6B27" w:rsidRDefault="00055819">
      <w:pPr>
        <w:autoSpaceDE w:val="0"/>
        <w:autoSpaceDN w:val="0"/>
        <w:spacing w:before="216" w:after="0" w:line="230" w:lineRule="auto"/>
      </w:pPr>
      <w:r>
        <w:rPr>
          <w:rFonts w:ascii="Times New Roman" w:eastAsia="Times New Roman" w:hAnsi="Times New Roman"/>
          <w:b/>
          <w:color w:val="000000"/>
          <w:sz w:val="15"/>
        </w:rPr>
        <w:t>ОБЯЗАТЕЛЬНЫЕ УЧЕБНЫЕ МАТЕРИАЛЫ ДЛЯ УЧЕНИКА</w:t>
      </w:r>
    </w:p>
    <w:p w:rsidR="000A6B27" w:rsidRPr="002D4A4E" w:rsidRDefault="00055819">
      <w:pPr>
        <w:autoSpaceDE w:val="0"/>
        <w:autoSpaceDN w:val="0"/>
        <w:spacing w:before="104" w:after="0" w:line="262" w:lineRule="auto"/>
        <w:ind w:right="2016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Изобразительное искусство. 6 класс/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Неменская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 Л.А.; под редакцией 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Неменского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 Б.М., Акционерное общество «Издательство «Просвещение»; </w:t>
      </w:r>
    </w:p>
    <w:p w:rsidR="000A6B27" w:rsidRPr="002D4A4E" w:rsidRDefault="00055819">
      <w:pPr>
        <w:autoSpaceDE w:val="0"/>
        <w:autoSpaceDN w:val="0"/>
        <w:spacing w:before="164"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15"/>
          <w:lang w:val="ru-RU"/>
        </w:rPr>
        <w:t>МЕТОДИЧЕСКИЕ МАТЕРИАЛЫ ДЛЯ УЧИТЕЛЯ</w:t>
      </w:r>
    </w:p>
    <w:p w:rsidR="000A6B27" w:rsidRPr="002D4A4E" w:rsidRDefault="00055819">
      <w:pPr>
        <w:autoSpaceDE w:val="0"/>
        <w:autoSpaceDN w:val="0"/>
        <w:spacing w:before="104" w:after="0" w:line="262" w:lineRule="auto"/>
        <w:ind w:right="6048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«Технологии личностно-ориентированного урока» В. В. 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Шоган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, Учитель, 2003г.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«Искусство вокруг нас» Б. М. 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Неменский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, М.: «Просвещение», 2003г.</w:t>
      </w:r>
    </w:p>
    <w:p w:rsidR="000A6B27" w:rsidRPr="002D4A4E" w:rsidRDefault="00055819">
      <w:pPr>
        <w:autoSpaceDE w:val="0"/>
        <w:autoSpaceDN w:val="0"/>
        <w:spacing w:before="44"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«Твоя мастерская» Б. М. 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Неменский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, М.: «Просвещение», 2003г.</w:t>
      </w:r>
    </w:p>
    <w:p w:rsidR="000A6B27" w:rsidRPr="002D4A4E" w:rsidRDefault="00055819">
      <w:pPr>
        <w:autoSpaceDE w:val="0"/>
        <w:autoSpaceDN w:val="0"/>
        <w:spacing w:before="44" w:after="0" w:line="262" w:lineRule="auto"/>
        <w:ind w:right="5904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«ИЗО и художественный труд» (1-8) Б. М. 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Неменский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, 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М.:«Просвещение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», 2003г.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«Рисунок, живопись» Ю. М. 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Кирцер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, М.: «Высшая школа», 1992г.</w:t>
      </w:r>
    </w:p>
    <w:p w:rsidR="000A6B27" w:rsidRPr="002D4A4E" w:rsidRDefault="00055819">
      <w:pPr>
        <w:autoSpaceDE w:val="0"/>
        <w:autoSpaceDN w:val="0"/>
        <w:spacing w:before="44"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«Академический рисунок» Н. Н. Ростовцев, М.: Просвещение, 1995г.</w:t>
      </w:r>
    </w:p>
    <w:p w:rsidR="000A6B27" w:rsidRPr="002D4A4E" w:rsidRDefault="00055819">
      <w:pPr>
        <w:autoSpaceDE w:val="0"/>
        <w:autoSpaceDN w:val="0"/>
        <w:spacing w:before="44"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«Школа ИЗО» под редакцией Пономарева А. Н., М.: 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Агаров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, 1998г.</w:t>
      </w:r>
    </w:p>
    <w:p w:rsidR="000A6B27" w:rsidRPr="002D4A4E" w:rsidRDefault="00055819">
      <w:pPr>
        <w:autoSpaceDE w:val="0"/>
        <w:autoSpaceDN w:val="0"/>
        <w:spacing w:before="44" w:after="0" w:line="262" w:lineRule="auto"/>
        <w:ind w:right="6048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«Звучащее безмолвие или основы искусства знания», М.: «Просвещение», 1997г.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«Обучение ИЗО» С. В. 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Аранова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, Санкт-Петербург: «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Каро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», 2004г.</w:t>
      </w:r>
    </w:p>
    <w:p w:rsidR="000A6B27" w:rsidRPr="002D4A4E" w:rsidRDefault="00055819">
      <w:pPr>
        <w:autoSpaceDE w:val="0"/>
        <w:autoSpaceDN w:val="0"/>
        <w:spacing w:before="44"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«Когда начинается художник» А. Д. Алехин, М.: Просвещение, 1994г.</w:t>
      </w:r>
    </w:p>
    <w:p w:rsidR="000A6B27" w:rsidRPr="002D4A4E" w:rsidRDefault="00055819">
      <w:pPr>
        <w:autoSpaceDE w:val="0"/>
        <w:autoSpaceDN w:val="0"/>
        <w:spacing w:before="164"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15"/>
          <w:lang w:val="ru-RU"/>
        </w:rPr>
        <w:t>ЦИФРОВЫЕ ОБРАЗОВАТЕЛЬНЫЕ РЕСУРСЫ И РЕСУРСЫ СЕТИ ИНТЕРНЕТ</w:t>
      </w:r>
    </w:p>
    <w:p w:rsidR="000A6B27" w:rsidRPr="002D4A4E" w:rsidRDefault="00055819">
      <w:pPr>
        <w:autoSpaceDE w:val="0"/>
        <w:autoSpaceDN w:val="0"/>
        <w:spacing w:before="104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15"/>
        </w:rPr>
        <w:t>https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15"/>
        </w:rPr>
        <w:t>www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youtube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.</w:t>
      </w:r>
      <w:r>
        <w:rPr>
          <w:rFonts w:ascii="Times New Roman" w:eastAsia="Times New Roman" w:hAnsi="Times New Roman"/>
          <w:color w:val="000000"/>
          <w:sz w:val="15"/>
        </w:rPr>
        <w:t>com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/</w:t>
      </w:r>
      <w:r>
        <w:rPr>
          <w:rFonts w:ascii="Times New Roman" w:eastAsia="Times New Roman" w:hAnsi="Times New Roman"/>
          <w:color w:val="000000"/>
          <w:sz w:val="15"/>
        </w:rPr>
        <w:t>results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?</w:t>
      </w:r>
    </w:p>
    <w:p w:rsidR="000A6B27" w:rsidRPr="002D4A4E" w:rsidRDefault="00055819">
      <w:pPr>
        <w:autoSpaceDE w:val="0"/>
        <w:autoSpaceDN w:val="0"/>
        <w:spacing w:before="44" w:after="0" w:line="281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15"/>
        </w:rPr>
        <w:t>search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_</w:t>
      </w:r>
      <w:r>
        <w:rPr>
          <w:rFonts w:ascii="Times New Roman" w:eastAsia="Times New Roman" w:hAnsi="Times New Roman"/>
          <w:color w:val="000000"/>
          <w:sz w:val="15"/>
        </w:rPr>
        <w:t>query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=%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0%9</w:t>
      </w:r>
      <w:r>
        <w:rPr>
          <w:rFonts w:ascii="Times New Roman" w:eastAsia="Times New Roman" w:hAnsi="Times New Roman"/>
          <w:color w:val="000000"/>
          <w:sz w:val="15"/>
        </w:rPr>
        <w:t>C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BE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1%81%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BA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BE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2%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1%81%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BA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8%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9+%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0%90%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BA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4%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5%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BC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%</w:t>
      </w:r>
      <w:r>
        <w:rPr>
          <w:rFonts w:ascii="Times New Roman" w:eastAsia="Times New Roman" w:hAnsi="Times New Roman"/>
          <w:color w:val="000000"/>
          <w:sz w:val="15"/>
        </w:rPr>
        <w:t>D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15"/>
        </w:rPr>
        <w:t>B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 Московский Академический Художественный Лицей </w:t>
      </w:r>
      <w:proofErr w:type="spellStart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Россиской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Академии Художеств </w:t>
      </w:r>
      <w:r w:rsidRPr="002D4A4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15"/>
        </w:rPr>
        <w:t>https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15"/>
        </w:rPr>
        <w:t>www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youtube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.</w:t>
      </w:r>
      <w:r>
        <w:rPr>
          <w:rFonts w:ascii="Times New Roman" w:eastAsia="Times New Roman" w:hAnsi="Times New Roman"/>
          <w:color w:val="000000"/>
          <w:sz w:val="15"/>
        </w:rPr>
        <w:t>com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/</w:t>
      </w:r>
      <w:r>
        <w:rPr>
          <w:rFonts w:ascii="Times New Roman" w:eastAsia="Times New Roman" w:hAnsi="Times New Roman"/>
          <w:color w:val="000000"/>
          <w:sz w:val="15"/>
        </w:rPr>
        <w:t>playlist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?</w:t>
      </w:r>
      <w:r>
        <w:rPr>
          <w:rFonts w:ascii="Times New Roman" w:eastAsia="Times New Roman" w:hAnsi="Times New Roman"/>
          <w:color w:val="000000"/>
          <w:sz w:val="15"/>
        </w:rPr>
        <w:t>list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PLHYZenZg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FRkrpv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zboRxWTBR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1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Ped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2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eKM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 ИЗО </w:t>
      </w:r>
      <w:r w:rsidRPr="002D4A4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15"/>
        </w:rPr>
        <w:t>https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15"/>
        </w:rPr>
        <w:t>www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youtube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.</w:t>
      </w:r>
      <w:r>
        <w:rPr>
          <w:rFonts w:ascii="Times New Roman" w:eastAsia="Times New Roman" w:hAnsi="Times New Roman"/>
          <w:color w:val="000000"/>
          <w:sz w:val="15"/>
        </w:rPr>
        <w:t>com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/</w:t>
      </w:r>
      <w:r>
        <w:rPr>
          <w:rFonts w:ascii="Times New Roman" w:eastAsia="Times New Roman" w:hAnsi="Times New Roman"/>
          <w:color w:val="000000"/>
          <w:sz w:val="15"/>
        </w:rPr>
        <w:t>watch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?</w:t>
      </w:r>
      <w:r>
        <w:rPr>
          <w:rFonts w:ascii="Times New Roman" w:eastAsia="Times New Roman" w:hAnsi="Times New Roman"/>
          <w:color w:val="000000"/>
          <w:sz w:val="15"/>
        </w:rPr>
        <w:t>v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=</w:t>
      </w:r>
      <w:r>
        <w:rPr>
          <w:rFonts w:ascii="Times New Roman" w:eastAsia="Times New Roman" w:hAnsi="Times New Roman"/>
          <w:color w:val="000000"/>
          <w:sz w:val="15"/>
        </w:rPr>
        <w:t>J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6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MHm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jMKm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4 Василий Суриков / Передвижники / Телеканал Культура </w:t>
      </w:r>
      <w:r w:rsidRPr="002D4A4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15"/>
        </w:rPr>
        <w:t>https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15"/>
        </w:rPr>
        <w:t>www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youtube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.</w:t>
      </w:r>
      <w:r>
        <w:rPr>
          <w:rFonts w:ascii="Times New Roman" w:eastAsia="Times New Roman" w:hAnsi="Times New Roman"/>
          <w:color w:val="000000"/>
          <w:sz w:val="15"/>
        </w:rPr>
        <w:t>com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/</w:t>
      </w:r>
      <w:r>
        <w:rPr>
          <w:rFonts w:ascii="Times New Roman" w:eastAsia="Times New Roman" w:hAnsi="Times New Roman"/>
          <w:color w:val="000000"/>
          <w:sz w:val="15"/>
        </w:rPr>
        <w:t>playlist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?</w:t>
      </w:r>
      <w:r>
        <w:rPr>
          <w:rFonts w:ascii="Times New Roman" w:eastAsia="Times New Roman" w:hAnsi="Times New Roman"/>
          <w:color w:val="000000"/>
          <w:sz w:val="15"/>
        </w:rPr>
        <w:t>list</w:t>
      </w:r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PLyBiFRNy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9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pd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0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rOVAjO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9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YfAbFcolJd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>1</w:t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vss</w:t>
      </w:r>
      <w:proofErr w:type="spellEnd"/>
      <w:r w:rsidRPr="002D4A4E">
        <w:rPr>
          <w:rFonts w:ascii="Times New Roman" w:eastAsia="Times New Roman" w:hAnsi="Times New Roman"/>
          <w:color w:val="000000"/>
          <w:sz w:val="15"/>
          <w:lang w:val="ru-RU"/>
        </w:rPr>
        <w:t xml:space="preserve"> Возрождение. История и искусство эпохи возрождения</w:t>
      </w:r>
      <w:proofErr w:type="gramEnd"/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92" w:right="0" w:bottom="1440" w:left="630" w:header="720" w:footer="720" w:gutter="0"/>
          <w:cols w:space="720" w:equalWidth="0">
            <w:col w:w="11270" w:space="0"/>
          </w:cols>
          <w:docGrid w:linePitch="360"/>
        </w:sectPr>
      </w:pPr>
    </w:p>
    <w:p w:rsidR="000A6B27" w:rsidRPr="002D4A4E" w:rsidRDefault="000A6B27">
      <w:pPr>
        <w:autoSpaceDE w:val="0"/>
        <w:autoSpaceDN w:val="0"/>
        <w:spacing w:after="78" w:line="220" w:lineRule="exact"/>
        <w:rPr>
          <w:lang w:val="ru-RU"/>
        </w:rPr>
      </w:pPr>
    </w:p>
    <w:p w:rsidR="000A6B27" w:rsidRPr="002D4A4E" w:rsidRDefault="00055819">
      <w:pPr>
        <w:autoSpaceDE w:val="0"/>
        <w:autoSpaceDN w:val="0"/>
        <w:spacing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A6B27" w:rsidRPr="002D4A4E" w:rsidRDefault="00055819">
      <w:pPr>
        <w:autoSpaceDE w:val="0"/>
        <w:autoSpaceDN w:val="0"/>
        <w:spacing w:before="346"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A6B27" w:rsidRPr="002D4A4E" w:rsidRDefault="00055819">
      <w:pPr>
        <w:autoSpaceDE w:val="0"/>
        <w:autoSpaceDN w:val="0"/>
        <w:spacing w:before="166" w:after="0"/>
        <w:ind w:right="6624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проекционный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2D4A4E">
        <w:rPr>
          <w:lang w:val="ru-RU"/>
        </w:rPr>
        <w:br/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Аудиотехнические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(колонки)</w:t>
      </w:r>
    </w:p>
    <w:p w:rsidR="000A6B27" w:rsidRPr="002D4A4E" w:rsidRDefault="00055819">
      <w:pPr>
        <w:autoSpaceDE w:val="0"/>
        <w:autoSpaceDN w:val="0"/>
        <w:spacing w:before="262" w:after="0" w:line="230" w:lineRule="auto"/>
        <w:rPr>
          <w:lang w:val="ru-RU"/>
        </w:rPr>
      </w:pPr>
      <w:r w:rsidRPr="002D4A4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0A6B27" w:rsidRPr="002D4A4E" w:rsidRDefault="00055819">
      <w:pPr>
        <w:autoSpaceDE w:val="0"/>
        <w:autoSpaceDN w:val="0"/>
        <w:spacing w:before="166" w:after="0" w:line="281" w:lineRule="auto"/>
        <w:ind w:right="1296"/>
        <w:rPr>
          <w:lang w:val="ru-RU"/>
        </w:rPr>
      </w:pP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русских и зарубежных художников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</w:t>
      </w:r>
      <w:proofErr w:type="spellStart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цветоведению</w:t>
      </w:r>
      <w:proofErr w:type="spellEnd"/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перспективе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 xml:space="preserve">Схемы по правилам рисования предметов, растений, деревьев, животных, птиц, человека Альбомы с демонстрационным материалом </w:t>
      </w:r>
      <w:r w:rsidRPr="002D4A4E">
        <w:rPr>
          <w:lang w:val="ru-RU"/>
        </w:rPr>
        <w:br/>
      </w:r>
      <w:r w:rsidRPr="002D4A4E">
        <w:rPr>
          <w:rFonts w:ascii="Times New Roman" w:eastAsia="Times New Roman" w:hAnsi="Times New Roman"/>
          <w:color w:val="000000"/>
          <w:sz w:val="24"/>
          <w:lang w:val="ru-RU"/>
        </w:rPr>
        <w:t>Дидактический раздаточный материал</w:t>
      </w:r>
    </w:p>
    <w:p w:rsidR="000A6B27" w:rsidRPr="002D4A4E" w:rsidRDefault="000A6B27">
      <w:pPr>
        <w:rPr>
          <w:lang w:val="ru-RU"/>
        </w:rPr>
        <w:sectPr w:rsidR="000A6B27" w:rsidRPr="002D4A4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819" w:rsidRPr="002D4A4E" w:rsidRDefault="00055819">
      <w:pPr>
        <w:rPr>
          <w:lang w:val="ru-RU"/>
        </w:rPr>
      </w:pPr>
    </w:p>
    <w:sectPr w:rsidR="00055819" w:rsidRPr="002D4A4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5819"/>
    <w:rsid w:val="0006063C"/>
    <w:rsid w:val="000A6B27"/>
    <w:rsid w:val="0015074B"/>
    <w:rsid w:val="0029639D"/>
    <w:rsid w:val="002D4A4E"/>
    <w:rsid w:val="00326F90"/>
    <w:rsid w:val="007574F8"/>
    <w:rsid w:val="00A52ABD"/>
    <w:rsid w:val="00AA1D8D"/>
    <w:rsid w:val="00B47730"/>
    <w:rsid w:val="00B60467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4C32B"/>
  <w14:defaultImageDpi w14:val="300"/>
  <w15:docId w15:val="{94A667F4-F532-4E24-9040-C0C7353E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EEB3F-A2AB-483F-9F77-ACDAC17F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8398</Words>
  <Characters>47869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8</cp:revision>
  <dcterms:created xsi:type="dcterms:W3CDTF">2013-12-23T23:15:00Z</dcterms:created>
  <dcterms:modified xsi:type="dcterms:W3CDTF">2023-09-28T12:06:00Z</dcterms:modified>
  <cp:category/>
</cp:coreProperties>
</file>